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9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 pogardę na dostojnych, a rozluźnia pas potężnych.*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Dostojnych okrywa wstydem, odpina pasy 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 pogardę na książąt i osłabia siły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 wzgardę na książęta, a mdli siły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 wzgardę na książęta, tym, którzy byli potłumieni, lżej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pogardą okryje szlachetnych i pas odepnie mocarzom.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 pogardę na dostojników, a pas mocarzy rozluźnia.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Pogardę wylewa na książęta i pas mocarzy rozluźnia.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dostojników wylewa pogardę i pas siłaczy rozluźnia.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Pogardą okrywa dostojnych i rozluźnia pas mocarzom.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виливає безчестя на володарів, а покірних оздоровив.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 wzgardę na szlachetnie urodzonych, a pas potężnych rozluźnia.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wylewa pogardę na dostojników i osłabia pas mocarzy;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2024-04-17T21:14:15Z</dcterms:modified>
</cp:coreProperties>
</file>