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 do wielkości* narody, a potem je gubi, rozprzestrzenia narody,** a potem je uprowadza.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 wielkością narody, by je następnie zmieść z ziemi, daje ludom przestrzenie, aby potem je z nich uprowadzić.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Rozmnaża narody i wytraca je, rozszerza narody i pomniejsza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Rozmnaża narody, i wytraca je; rozszerza lud, i umniejsza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rozmnaża narody i traci je, a wywrócone w cale zaś postanawia,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pomnoży i wygubi, rozszerza narody i je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 narody, a potem przywodzi je do zguby, rozprzestrzenia narody, a potem je uprowadza.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narody wywyższa i wytraca, pozwala im na podboje i sprowadza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 narody i je wyniszcza, pomnaża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narody rozmnaża i wytraca, rozprasza ludy i unicestwia.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призводить до блукання народи і нищить їх, поборює народи і провадить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wzrost narodom, by je następnie gubić; rozprzestrzenia narody, aby je uprowadzić.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narody wielkimi, by je unicestwić; rozkrzewia narody, by je uprowadzić;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doprowadza do wielkości, </w:t>
      </w:r>
      <w:r>
        <w:rPr>
          <w:rtl/>
        </w:rPr>
        <w:t>מַׂשְּגִיא</w:t>
      </w:r>
      <w:r>
        <w:rPr>
          <w:rtl w:val="0"/>
        </w:rPr>
        <w:t xml:space="preserve"> (masgi’), arameizm, tylko w &lt;x&gt;220 8:11&lt;/x&gt;;&lt;x&gt;220 36:24&lt;/x&gt;.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pięciu Mss: ludy, </w:t>
      </w:r>
      <w:r>
        <w:rPr>
          <w:rtl/>
        </w:rPr>
        <w:t>לְאֻּנִים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2024-03-28T11:22:45Z</dcterms:modified>
</cp:coreProperties>
</file>