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0"/>
        <w:gridCol w:w="1856"/>
        <w:gridCol w:w="5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proszę, przedkładam sprawę,* wiem, że zostanę usprawiedliwiony.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sprawa, </w:t>
      </w:r>
      <w:r>
        <w:rPr>
          <w:rtl/>
        </w:rPr>
        <w:t>מִׁשְּפָט</w:t>
      </w:r>
      <w:r>
        <w:rPr>
          <w:rtl w:val="0"/>
        </w:rPr>
        <w:t xml:space="preserve"> , w podobnym sensie w &lt;x&gt;40 27:5&lt;/x&gt;; &lt;x&gt;100 15:4&lt;/x&gt;.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2024-03-29T08:17:57Z</dcterms:modified>
</cp:coreProperties>
</file>