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4"/>
        <w:gridCol w:w="5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Oszczędź mnie tylko w dwóch rzeczach,* a wtedy nie będę się krył przed Twoim obliczem: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Spełnij mi tylko dwie rzeczy, a nie będę się już krył przed Tobą: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dwóch rzeczy mi nie czyń, a nie będę się krył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dwóch rzeczy, o Boże! nie czyń ze mną, przed oblicznością twoją nie skryję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 tylko rzeczy nie czyń mi, a tedy się przed obliczem twoim nie skryję: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mi tylko dwie rzeczy, a przed obliczem Twym kryć się nie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Spełnij mi tylko te dwie rzeczy, a wtedy nie będę się krył przed twoim obliczem: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dwie rzeczy uczyń mi, Boże, a wtedy się nie skryję przed Twoim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dwóch rzeczy mi nie odmawiaj, a ja nie będę się krył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mi tylko dwie rzeczy, a z pewnością nie skryję się przed Tobą: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Дві речі ж хай мені будуть. Тоді не сховаюся від твого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nie czyń mi tych dwóch rzeczy, a nie będę się skrywał przed Twym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dwóch rzeczy mi nie czyń – wtedy się nie skryję z twego powodu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MT: Nie czyń mi tylko dwóch rzeczy, </w:t>
      </w:r>
      <w:r>
        <w:rPr>
          <w:rtl/>
        </w:rPr>
        <w:t>אְַך־ׁשְּתַיִם אַל־ּתַעַׂש עִּמָדִי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2024-04-27T01:37:12Z</dcterms:modified>
</cp:coreProperties>
</file>