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17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swą dłoń i niech mnie nie przeraża Twa groza!*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swą dłoń i niech nie straszy mnie Twa 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swoją rękę ode mnie i niech twoja groza mnie nie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twoję odemnie oddal, a strach twój niech mną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twoję oddal ode mnie, a strach twój niech mię nie straszy.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Odejmij ode mnie Twą rękę i spraw, bym nie bał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swą rękę ode mnie, a twoja groza niech mnie nie trwoży!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Twą rękę i Twoja groza niech mnie nie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rękę ode mnie, nie napełniaj mnie strachem i przerażeniem.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Twą rękę, trwoga przed Tobą niech mnie już nie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Відніми від мене руку, і твій страх хай мене не жахає.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Twoją rękę, a Twa groza niech mnie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swoją oddal ode mnie i niech mnie nie przeraża trwoga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2024-04-23T18:00:02Z</dcterms:modified>
</cp:coreProperties>
</file>