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to mam przewinień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nieprawości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nieprawości i grzechów moich? przestępstwo moje, grzech mój pokaż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mam nieprawości i grzechów, złości moje i występki ukaż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 i grzechów? Ujawnij występki i 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więc jest moich przewinień i grzechów? Ujawnij mi mój występek i 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we mnie nieprawość i grzech? Ukaż mi moje uchybienia i 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moje winy i grzechy? Daj mi poznać mój grzech i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 moje winy i grzechy, ukaż mi błędy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є мої гріхи і мої беззаконня? Повчи мене, які вони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moich win i grzechów? Wskaż mi moje występki i zbrodnie!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to mam przewinienia i grzechy? Daj mi poznać mój bunt i mój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2024-04-18T03:41:47Z</dcterms:modified>
</cp:coreProperties>
</file>