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umieszczasz w dybach moje nogi i śledzisz wszystkie moje ścieżki – zaznaczasz ślady moich stóp?*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odnosić się do znaczenia stóp niewolników, aby odnalezienie ich było prostsze, &lt;x&gt;220 13:27&lt;/x&gt;L.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2024-04-17T14:36:22Z</dcterms:modified>
</cp:coreProperties>
</file>