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raczej zamilkli, a uznano by wam to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wy raczej milczeli, a poczytanoby wam to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byście byli lepiej milczeli, żeby was było miano za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chcieli zamilknąć, byłby to znak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raczej zupełnie zamilkli, poczytanoby wam to za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raczej zamilkli, poczytane byłoby to wam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więc zamilknijcie, to będzie waszą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zamilkli: byłby to dowód waszej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щоб ви мовчали, і це вам стане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raczej milczeli, to mogłoby to wam uchodzić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zupełnie milczeli, żeby się okazało, iż jest u was mądrość!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2024-04-26T23:23:12Z</dcterms:modified>
</cp:coreProperties>
</file>