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96"/>
        <w:gridCol w:w="52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dla Boga chcecie głosić oszustwo* i ze względu na Niego głosić zdradę?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ze względu na Boga chcecie dopuszczać się oszustwa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ze względu na Niego głosić kłamstwo?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 obronie Boga będziecie mówić przewrotnie? Czy za niego będziecie mówić kłamliwie?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broniąc Boga mówić będziecie nieprawość? albo za nim mówić będziecie fałsz?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Azaż BÓG potrzebuje waszego kłamstwa, żebyście za nim mówili zdrady?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dla Boga fałsz mówicie, dla Niego mówicie kłamstwo?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 obronie Boga chcecie mówić przewrotnie, albo gwoli niemu mówić kłamliwie?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chcecie bronić Boga mową fałszywą i kłamać na Jego korzyść?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chcecie przysłużyć się Bogu fałszem, czy ze względu na Niego chcecie wygłaszać kłamstwa?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Boga chcecie fałszem bronić albo kłamstwem go osłaniać?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Чому не говорите перед Господом, а говорите перед Ним лукаве?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broniąc Boga chcecie pleść i z uwagi na Niego prawić mamidła?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będziecie mównic nieprawość w obronie Boga i w jego obronie będziecie wypowiadać podstęp?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głosić oszustwo, ּ</w:t>
      </w:r>
      <w:r>
        <w:rPr>
          <w:rtl/>
        </w:rPr>
        <w:t>תְדַּבְרּו עַוְלָה</w:t>
      </w:r>
      <w:r>
        <w:rPr>
          <w:rtl w:val="0"/>
        </w:rPr>
        <w:t xml:space="preserve"> (tedabberu ‘awla h), lub: mówić nieprawdę, mówić pokrętnie.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2024-03-28T22:27:03Z</dcterms:modified>
</cp:coreProperties>
</file>