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gdy umrze, czy ożyje? Będę czekał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mego znoju, aż przyjdzie kolej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człowiek umrze,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ożyje? Przez wszystkie dni wyznaczonego mi czasu będę czekał, aż nadejdzie moja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człowiek, izali żyć będzie? Po wszystkie dni wymierzonego czasu mego będę oczekiwał przyszłej odmiany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mniemasz: umarły człowiek znowu żyć będzie? Po wszytkie dni, których teraz żołduję, czekam, aż przyjdzie odmienienie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zmarły ożyje? Czekałbym przez wszystkie dni mojej służby, aż moja zmiana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umiera, czy znowu ożyje? Przez wszystkie dni mojej służby będę oczekiwał, aż nadejdzie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zmarły znowu żyć będzie? Przez wszystkie dni mego zmagania będę czekał, że coś się odmieni.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umrze, czy może ożyć? Będę czekał przez wszystkie dni mojej służby, aż nadejdzie mój zmiennik.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człowiek może umrzeć, a potem ożyć? Po wszystkie dni mej służby będę czekał, aż wybije godzina mej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чоловік помре, чи житиме, закінчивши дні свого життя? Чи терпітиму, аж доки знову буду?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człowiek umiera, to czy znowu ożyje? Jeśli tak, wtedy bym wytrwał przez wszystkie dni mej służby, aż by nadeszło moje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krzepki mąż umrze, czyż może znowu żyć? Przez wszystkie dni mej przymusowej pracy będę czekał, aż nadejdzie moja ulga.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2024-05-02T23:31:29Z</dcterms:modified>
</cp:coreProperties>
</file>