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1551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rozbijają wody,* a ulewa spłukuje proch ziemi, tak Ty niweczysz nadzieję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Dwuznaczność: (1) Jak woda rozbija się o  kamienie;  (2)  Jak  kamienie  gładzone  są przez wody.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2024-05-02T14:09:38Z</dcterms:modified>
</cp:coreProperties>
</file>