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posiwiali i sędziwi, bardziej podeszli w dniach niż twój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2024-04-29T00:25:11Z</dcterms:modified>
</cp:coreProperties>
</file>