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swego ducha* i wypuszczasz ze swoich ust (takie)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wzburzenie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wyrzucasz z siebie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swego ducha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odpowiada Bogu duch twój, a 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nadyma przeciw Bogu duch twój, że 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twój się na Boga porywa i słowa z ust swoich miotasz?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swoją złość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 Bogu zwracasz swego ducha i z ust dobywasz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Złościsz się na Boga i dajesz upust swemu 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Zwracasz przeciw Bogu twego ducha i takie to słowa wypowiadają twoje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вибухнув гнівом перед Господом, а вивів з уст такі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dlatego, że zwracasz swojego ducha przeciw Bogu i wyrzucasz z twych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ducha swego zwracasz przeciw Bogu, a ze swych ust wypuściłeś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: w tym kontekście może mieć znaczenie złości, por. &lt;x&gt;70 8:3&lt;/x&gt;; &lt;x&gt;220 4:9&lt;/x&gt;; &lt;x&gt;240 16:32&lt;/x&gt;.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2024-04-29T00:51:48Z</dcterms:modified>
</cp:coreProperties>
</file>