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0"/>
        <w:gridCol w:w="1627"/>
        <w:gridCol w:w="6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skręca się przez wszystkie dni i (niewielką) liczbę lat wyznaczono okrutnemu.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2024-04-29T02:02:46Z</dcterms:modified>
</cp:coreProperties>
</file>