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przekreślasz bojaźń (Bożą) i podważasz rozważanie przed obliczem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2024-04-29T00:31:38Z</dcterms:modified>
</cp:coreProperties>
</file>