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wina poucza twe usta, odwołujesz się do języka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twój grzech podsuwa ustom słowa, odwołujesz się do języka przebiegłych!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bowiem pokazują twą nieprawość, posługujesz się mową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pokazują nieprawość twą usta twoje, chociażeś sobie obrał język chytrych,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Nauczyła bowiem nieprawość twoja usta twoje i naszladujesz języka bluźniących.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nieprawość poucza twe usta, używasz języka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wina czyni wymownymi twoje usta, posługujesz się mową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nieprawość uczyniła wymownymi twe usta, przemawiasz językiem bluźnierców.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wina odebrała uczciwość twym ustom, przemawiasz językiem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twe dodają otuchy ustom twoim, przemawiasz językiem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винуватий за слова твоїх уст, ані ти не розсудив слова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wina wyćwiczyła twoje usta oraz wybrałeś sobie mowę chytrych.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przewinienie ćwiczy twe usta i wybierasz język przebiegłych.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2024-04-28T23:05:31Z</dcterms:modified>
</cp:coreProperties>
</file>