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zostałeś urodzony jako pierwszy z ludzi, wydany (na świat) przed pagórkami?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2024-04-28T19:31:38Z</dcterms:modified>
</cp:coreProperties>
</file>