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słuchasz na radzie Bożej* i stąd ograniczasz mądrość do siebie?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uczestnikiem tajnych narad Bożych, więc, poza tobą, już nikt nie jest mądry?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słuchałeś tajemnic Boga? Czy tylko w tobie jest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tajemnic Bożych słuchał, a nie masz mądrości jedno w 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słyszał radę Bożą, a mądrość jego niższa będzie niżli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się naradzie Bożej przysłuchiwał, i mądrość sobie zagarnąłeś?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podsłuchiwałeś na radzie Bożej i stamtąd zaczerpnąłeś mądrości?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słyszałeś tajemną naradę Boga i z niej zdobyłeś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słuchałeś, co mówiono w czasie rady Boga i zagarnąłeś całą mądrość dla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się przysłuchiwał tajnej radzie Boga i przejąłeś Jego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почув господні прикази, чи до тебе прийшла мудрість?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podsłuchiwałeś na radzie Bożej i tam zdobyłeś sobie taką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przysłuchujesz się poufnej rozmowie Boga i czy do samego siebie ograniczasz mądrość?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23:18&lt;/x&gt;; &lt;x&gt;240 8:30-31&lt;/x&gt;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2024-04-29T07:21:34Z</dcterms:modified>
</cp:coreProperties>
</file>