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mnie swoje usta, z pogardą biją w me policzki, razem gromadzą się przeciwko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2024-05-04T11:30:11Z</dcterms:modified>
</cp:coreProperties>
</file>