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rozdziera mnie i jest mi wrogi, zgrzyta na mnie swoimi zębami.* Mój przeciwnik bije we mnie swoimi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2024-05-04T06:09:53Z</dcterms:modified>
</cp:coreProperties>
</file>