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został mi tylko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oddech jest skażony, moje dni gasną, groby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mój skażony jest; dni moje giną; groby mię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umniejszy się, dni moje się skrócą, a tylko mi grób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mój duch, ulatują me dni, zostaje mi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tylko groby na mnie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słabnie, dni moje gasną, tylko grób mi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słabnie, moje życie dobiega końca, tylko grób mi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słabnie i dni moje się skracają, grób mi tylko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Гину я несений вітром, прошу гроба і не одержую.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jest złamany, moje dni przygasły, groby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”Duch mój złamany, dni moje zgaszone; czeka mnie cmentarz.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2024-04-28T11:25:58Z</dcterms:modified>
</cp:coreProperties>
</file>