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wszyscy,* i przybądźcie, choć nie znajdę pośród was mędrca.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 przyjdźcie, choć wiem, że nie znajdę między wami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zawróćcie i przyjdźcie; bo mądrego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się, a pójdźcie, proszę; bo nie znajduję między wami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 i przyjdźcie, i nie najdę między wami żadnego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nawróćcie się, przyjdźcie!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wracajcie, przyjdźcie znowu, chociaż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 i tu przyjdźcie, choć nie znajduję pośród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więc wszyscy i przyjdźcie, choć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nawróćcie się, przyjdźcie - proszę. Jednak mędrca pośród was nie znajdę.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всі кріпіться, і ідіть, бо я не знаходжу у вас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wszyscy przyjdźcie na nowo, tylko przyjdźcie! Jednak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– obyście wszyscy zaczęli od nowa. Chodź cię więc, proszę, nie znajduję bowiem wśród was nikogo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wszyscy, </w:t>
      </w:r>
      <w:r>
        <w:rPr>
          <w:rtl/>
        </w:rPr>
        <w:t>כֻּלְכֶם</w:t>
      </w:r>
      <w:r>
        <w:rPr>
          <w:rtl w:val="0"/>
        </w:rPr>
        <w:t xml:space="preserve"> (kullechem), w MT jest jednak: </w:t>
      </w:r>
      <w:r>
        <w:rPr>
          <w:rtl/>
        </w:rPr>
        <w:t>כֻּלָם</w:t>
      </w:r>
      <w:r>
        <w:rPr>
          <w:rtl w:val="0"/>
        </w:rPr>
        <w:t xml:space="preserve"> (kullam), &lt;x&gt;220 17:10&lt;/x&gt;L.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2024-04-27T21:57:49Z</dcterms:modified>
</cp:coreProperties>
</file>