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9"/>
        <w:gridCol w:w="1794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czekam? Szeol moim domem. W ciemności rozłożyłem sobie posłanie.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2024-04-27T13:44:24Z</dcterms:modified>
</cp:coreProperties>
</file>