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 moja i moja siostro!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2024-04-27T21:17:43Z</dcterms:modified>
</cp:coreProperties>
</file>