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Moją nadzieję* – kto ją dostrzeże?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Nadzieja?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ją dostrzeże?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teraz moja nadzieja? Kto zobaczy moją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 teraz jest nadzieja moja? a oczekiwanie moje któż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teraz jest oczekiwanie moje, a cierpliwość moję, kto obaczywa?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po cóż nadzieja, kto dojrzy nadziei mej przedmiot?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gdzież jest moja nadzieja? Któż może dostrzec moje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moja nadzieja? Kto dostrzeże moją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podziała moja nadzieja? Może ktoś widział moją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więc teraz moja pociecha? Któż nadzieję mą dostrzeże?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де ще є моя надія? Чи я побачу моє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wtedy moja nadzieja? Tak, moja nadzieja; kto ją wyśledzi?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I nadzieję mą – któż widzi?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nadzieja, ּ</w:t>
      </w:r>
      <w:r>
        <w:rPr>
          <w:rtl/>
        </w:rPr>
        <w:t>תִקְוָה</w:t>
      </w:r>
      <w:r>
        <w:rPr>
          <w:rtl w:val="0"/>
        </w:rPr>
        <w:t xml:space="preserve"> (tiqwa h): użyte dwukrotnie. Być może ozn. różne odcienie znaczeniowe nadziei i powinno być przetłumaczone innym słowem, np. oczekiwaniem. Bywa em. na: szczęście, </w:t>
      </w:r>
      <w:r>
        <w:rPr>
          <w:rtl/>
        </w:rPr>
        <w:t>טֹובָתִי</w:t>
      </w:r>
      <w:r>
        <w:rPr>
          <w:rtl w:val="0"/>
        </w:rPr>
        <w:t xml:space="preserve"> , por. moje dobra G, τὰ ἀγαθά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2024-04-27T14:08:52Z</dcterms:modified>
</cp:coreProperties>
</file>