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u siebie, proszę, poręczenie za mnie, bo kto inny da za mnie rękojmię?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więc zastaw za mnie u siebie. Któż jest ten, który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mi, proszę, rękojmię za się. Któż jest ten? Niech mi na to da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Panie, i postaw mię wedle siebie, a czyjażkolwiek ręka niech walczy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racz zastaw przechować, bo któż chce za mnie poręczyć?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za mnie u siebie, bo któż inny da zastaw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mnie u siebie, bo któż inny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sobie daj za mnie zastaw, bo któż chciałby poręczyć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więc połóż mój zastaw przy sobie, bo który [z nich] chciałby poręczyć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майно чужі викрали. Хто є цей? Хай буде звязаний моєю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złóż za mnie rękojmię, wstaw się za mną do samego Siebie! Kto by inny dał za mnie poręczenie?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umieść u siebie mój zastaw. Któż inny uściśnie mi ręce, i by dać gwarancję?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2024-04-27T23:31:01Z</dcterms:modified>
</cp:coreProperties>
</file>