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1744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 mnie* na przysłowie u ludów i splunięciem przed nimi jestem,**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wystawiono mnie; wg G: wystawiłeś mnie, ἔθου δέ με.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splunięciem wobec nich jestem,  </w:t>
      </w:r>
      <w:r>
        <w:rPr>
          <w:rtl/>
        </w:rPr>
        <w:t>לְפָנִים אֶהְיֶה וְתֹפֶת</w:t>
      </w:r>
      <w:r>
        <w:rPr>
          <w:rtl w:val="0"/>
        </w:rPr>
        <w:t xml:space="preserve"> , l. splunięciem dla twarzy jestem, l. jestem jak ktoś, komu pluje się w twarz (?): splunięcie, </w:t>
      </w:r>
      <w:r>
        <w:rPr>
          <w:rtl/>
        </w:rPr>
        <w:t>תֶפֹּת</w:t>
      </w:r>
      <w:r>
        <w:rPr>
          <w:rtl w:val="0"/>
        </w:rPr>
        <w:t xml:space="preserve"> (tofet), hl; idiom (?), por. &lt;x&gt;290 53:3&lt;/x&gt;; wg G: pośmiewiskiem też dla nich jestem, γέλως δὲ αὐτοῖς ἀπέβην.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2024-04-27T16:43:57Z</dcterms:modified>
</cp:coreProperties>
</file>