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to zdumiewa, a niewinny unosi się nad bezbożnym.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2024-04-27T16:23:33Z</dcterms:modified>
</cp:coreProperties>
</file>