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8"/>
        <w:gridCol w:w="5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zmory* i płoszą go na każdym kroku.**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Trwożą go zewsząd strachy i płoszą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będą go przerażać strachy, 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strachy, a nacierać będą na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go straszyć będą strachy i uwichlają nogi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przerażają go strachy, kroczą ciągle w ślad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strachy go trwożą i ścigają go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wszystkich stron ogarnia go strach i paraliżuje mu nogi.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 niego groza, podąża jego śladami.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naciera nań groza i postępuje śladami stóp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довкруги вигублять його болі, а численні, що довкруги його ніг, хай прийдуть у великому голоді.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Zewsząd trwożą go strachy i płoszą na każdym kroku.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nagłe trwogi go płoszą i ścigają go tuż u jego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zmory, ּ</w:t>
      </w:r>
      <w:r>
        <w:rPr>
          <w:rtl/>
        </w:rPr>
        <w:t>בַּלָהֹות</w:t>
      </w:r>
      <w:r>
        <w:rPr>
          <w:rtl w:val="0"/>
        </w:rPr>
        <w:t xml:space="preserve"> (ballahot).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depczą mu po piętach, </w:t>
      </w:r>
      <w:r>
        <w:rPr>
          <w:rtl/>
        </w:rPr>
        <w:t>לָיו ־ וֶהֱפִיצֻהּו לְרַגְ</w:t>
      </w:r>
      <w:r>
        <w:rPr>
          <w:rtl w:val="0"/>
        </w:rPr>
        <w:t xml:space="preserve"> , tj. płoszą jego stopy.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2024-04-25T17:31:02Z</dcterms:modified>
</cp:coreProperties>
</file>