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zmory* i płoszą go na każdym kroku.**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zmory, ּ</w:t>
      </w:r>
      <w:r>
        <w:rPr>
          <w:rtl/>
        </w:rPr>
        <w:t>בַּלָהֹות</w:t>
      </w:r>
      <w:r>
        <w:rPr>
          <w:rtl w:val="0"/>
        </w:rPr>
        <w:t xml:space="preserve"> (ballahot).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depczą mu po piętach, </w:t>
      </w:r>
      <w:r>
        <w:rPr>
          <w:rtl/>
        </w:rPr>
        <w:t>לָיו ־ וֶהֱפִיצֻהּו לְרַגְ</w:t>
      </w:r>
      <w:r>
        <w:rPr>
          <w:rtl w:val="0"/>
        </w:rPr>
        <w:t xml:space="preserve"> , tj. płoszą jego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2024-04-26T10:28:20Z</dcterms:modified>
</cp:coreProperties>
</file>