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kawały jego skóry, pożera jego członki pierworodny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pożera jego skórę, jego członki zjada straszna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jego skóry, pierworodny śmierci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żyły skóry jego, pożre członki jego pierworodny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pożrze piękność skóry jego, niech strawi ramiona jego pierworodna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mu członki ciała, pożre mu członki pierworodna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choroba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pożarła mu skórę, pierworodny śmierci zżera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Choroba zżera jego skórę, śmiertelna zaraza pożera go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jego stoczy choroba, syn pierworodny pożre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стопи його ніг будуть поїджені, хай смерть пожере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śmierci pożera włókna jego skóry oraz pochłania jego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ono kawałki jego skóry; kończyny jego pożre pierworodny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pierworodny śmierci, ּ</w:t>
      </w:r>
      <w:r>
        <w:rPr>
          <w:rtl/>
        </w:rPr>
        <w:t>בְכֹור מָוֶת</w:t>
      </w:r>
      <w:r>
        <w:rPr>
          <w:rtl w:val="0"/>
        </w:rPr>
        <w:t xml:space="preserve"> , idiom (?): najstraszniejsza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2024-04-27T00:34:15Z</dcterms:modified>
</cp:coreProperties>
</file>