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9"/>
        <w:gridCol w:w="2037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dołu uschną mu korzenie, a od góry zwiędną jego gałęzie.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2024-04-24T23:40:13Z</dcterms:modified>
</cp:coreProperties>
</file>