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przerażeni są mieszkańcy Zachodu, a mieszkańców Wschodu ogarnia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przyjdą po nim, osłupieją na jego dzień, tak jak poprzednich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zdumiewają się potomkowie, a przodków ogarnie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zdumieją się ostatni, a na pierwsze przypadnie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lud Zachodu zdumiony, grozą przejęty lud Wschodu: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są przerażeni mieszkańcy Zachodu, a ludzi Wschodu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losem zdumieją się ludzie Zachodu, a ludzi Wschodu ogarnie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wywołają zgrozę na Zachodzie, mieszkańcy Wschodu przerażą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Zachód zdumieje się nad jego ciężkim losem, a mieszkańców Wschodu groza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застогнали останні, а перших охопило здивування.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przerażają się jego dolą, a jego przodków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dzień ludzie na Zachodzie będą patrzeć zdumieni i drżenie chwyci ludzi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2024-04-26T21:34:56Z</dcterms:modified>
</cp:coreProperties>
</file>