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0"/>
        <w:gridCol w:w="6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dniem przerażeni będą mieszkańcy Zachodu, a mieszkańców Wschodu ogarnie groza.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2024-04-20T01:48:01Z</dcterms:modified>
</cp:coreProperties>
</file>