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rozdzierasz się w swym gniewie? Czy z powodu ciebie ma być porzucona* ziemia i skała przesunąć się ze swego miejsca?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 rozdarty w swoim gniewie? Czy z twojego powodu ma się zmienić porządek na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czy skały mają zmienić położenie?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szarpiesz gniewem swą duszę — czy z twojego powodu będzie opuszczona ziemia i skały będą przesunięte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duszę twoję tracisz w zapalczywości twojej, azaż dla ciebie będzie opuszczona ziemia, a będą przeniesione skały z miejsca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tracisz duszę swą w zapalczywości twojej, aza dla ciebie będzie opuszczona ziemia i przeniosą się skały z miejsca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gniewem rozdarty. Czyż przez ciebie wyludni się ziemia lub skała miejsce swe zmieni?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Szamoczesz się w gniewie - czy z powodu ciebie ziemia ma być wyludniona albo skała ma się przesunąć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ciebie, rozdartego w gniewie, ziemia ma opustoszeć albo skała ma zmienić swoje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dusza zadręcza się gniewem. Czy przez ciebie ma opustoszeć ziemia i skała ma się zsunąć ze swojego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szarpiesz gniewem swoją duszę, mniemasz, że z twego powodu opustoszeje ziemia albo że skały ruszą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Тебе охопив гнів. Бо що ж? Якщо ти помреш, чи піднебесна (буде) бездомною? Чи гори спадуть з основ,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sam się rozszarpujesz w swoim gniewie – czy z twojego powodu ziemia powinna być wyludnioną, albo skała ma się usunąć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gniewie rozszarpuje on swą duszę. Czy ze względu na ciebie ziemia będzie opuszczona lub czy skała się przeniesie ze swego miejsca?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porzucona, ּ</w:t>
      </w:r>
      <w:r>
        <w:rPr>
          <w:rtl/>
        </w:rPr>
        <w:t>תֵעָזַב</w:t>
      </w:r>
      <w:r>
        <w:rPr>
          <w:rtl w:val="0"/>
        </w:rPr>
        <w:t xml:space="preserve"> (te‘azaw), tj. czy przez twój nowy pogląd na sprawę odpłaty mają zniknąć ludzie z ziemi, lub: przestawiona, tj. czy trzeba zmieniać porządek na ziemi dlatego, że ty tak chcesz?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2024-04-26T09:43:03Z</dcterms:modified>
</cp:coreProperties>
</file>