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zatrzaskuje się nad nim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go za piętę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 go sidło za piętę jego,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Poimana będzie w sidle stopa jego i rozpali się pragnienie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Pętlica pochwyciła mu piętę, pułapka zamknęła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mocno trzymają go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chwyciła go za stopę i mocno trzyma go potrzask,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uchwyciło jego stopę i ścisnął ją powróz.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jego stopę, i we własną pułapkę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найдуть на нього засідки. Хай скріпить проти нього спраглих.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chwyta go potrzask oraz silnie trzymają go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chwyci go pułapka; trzyma go sidło.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2024-04-25T05:25:48Z</dcterms:modified>
</cp:coreProperties>
</file>