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zaciskają się nad nim pułapki.*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צַּמִים</w:t>
      </w:r>
      <w:r>
        <w:rPr>
          <w:rtl w:val="0"/>
        </w:rPr>
        <w:t xml:space="preserve"> (tsammim), hl 2, por. &lt;x&gt;220 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2024-04-19T10:41:13Z</dcterms:modified>
</cp:coreProperties>
</file>