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Nadciągnęły razem Jego hufce, przygotowały podejścia przeciwko mnie na swych drogach i obległy zewsząd mój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2024-05-08T03:11:42Z</dcterms:modified>
</cp:coreProperties>
</file>