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70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 – zbłądziłem, uchybienie* jest po mojej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uchybienie, </w:t>
      </w:r>
      <w:r>
        <w:rPr>
          <w:rtl/>
        </w:rPr>
        <w:t>מְׁשּוגָה</w:t>
      </w:r>
      <w:r>
        <w:rPr>
          <w:rtl w:val="0"/>
        </w:rPr>
        <w:t xml:space="preserve"> (meszuga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2024-05-08T02:50:27Z</dcterms:modified>
</cp:coreProperties>
</file>