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Mówisz jak jedna z tych kobiet nierozumnych.* ** Czy tylko to, co dobre, mamy przyjmować od Boga, a tego, co złe, już nie? W tym wszystkim nie zgrzeszył Job swoimi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jak jedna z tych nierozumnych, bezbożnych kobiet — odpowiedział jej Job. — Czy tylko to, co dobre, mamy przyjmować od Boga, a tego, co przykre, już nie? Mimo tego wszystkiego, co go spotkało, Job nie zgrzeszył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jej: Mówisz, tak jak mówią głupie kobiety.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 będziemy przyjmować od Boga, a zła przyjmować nie będziemy? W tym wszystkim Hiob nie zgrzeszył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Tak właśnie mówisz, jako szalone niewiasty mawiają. Izali tylko dobre przyjmować będziemy od Boga, a złego przyjmować nie będziemy? W tem wszystkiem nie zgrzeszył Ijob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niej: Jako jedna z niewiast szalonych rzekłaś. Jeśliśmy przyjęli dobra z ręki Bożej, złego czemu byśmy przyjmować nie mieli? W tym wszytkim Job nie zgrzeszył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jej odpowiedział: Mówisz jak kobieta szalona. Dobro przyjęliśmy z ręki Boga. Czemu zła przyjąć nie możemy? W tym wszystkim Hiob nie zgrzeszył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Mówisz, jak mówią kobiety nierozumne. Dobre przyjmujemy od Boga, czy nie mielibyśmy przyjmować i złego? W tym wszystkim nie zgrzeszył Job swymi 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Mówisz jak głupia. Skoro przyjęliśmy dobro od Boga, dlaczego nie mielibyśmy przyjąć zła? W tym wszystkim Hiob nie zgrzeszył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jej odparł: „Mówisz jak głupia. Jeśli przyjmowaliśmy od Boga dobro, dlaczego nie mielibyśmy przyjąć zła?”. Także wtedy Hiob nie zgrzeszył swoimi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Job: - Mówisz, jakbyś była szalona. Jeśli przyjmowaliśmy od Boga dobro, dlaczego nie mielibyśmy przyjąć zła? Także w tym wszystkim Job nie zgrzeszył swoją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поглянувши на неї, сказав: Ти промовила так як одна з безумних жінок. Якщо ми прийняли добро з руки Господа, чи не перенесемо зло? В усьому цьому, що йому притрапилося, Йов нічим не згрішив устами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jej odpowiedział: Mówisz tak, jakbyś jako szalona mówiła. Przyjęliśmy od Boga dobre, a mielibyśmy nie przyjmować i złego. Więc w tym wszystkim Ijob nie zawinił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jej powiedział: ”Mówisz tak, jak mówi jedna z nierozumnych kobiet. Czyż mielibyśmy przyjmować od prawdziwego Boga tylko to, co dobre, a nie przyjmować również tego, co złe? ” W tym wszystkim Hiob nie zgrzeszył swymi wargami.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Głupota łączona jest z bezbożnością w &lt;x&gt;230 14:1&lt;/x&gt;.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2024-05-02T10:10:06Z</dcterms:modified>
</cp:coreProperties>
</file>