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zabiegać o przychylność* zubożonych, a jego ręce** muszą zwrócić jego bogactwo.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zabiegać o przychylność, </w:t>
      </w:r>
      <w:r>
        <w:rPr>
          <w:rtl/>
        </w:rPr>
        <w:t>יְרַּצּו</w:t>
      </w:r>
      <w:r>
        <w:rPr>
          <w:rtl w:val="0"/>
        </w:rPr>
        <w:t xml:space="preserve"> (jeratstsu), lub: wynagrodzić (pokrzywdzonym), od </w:t>
      </w:r>
      <w:r>
        <w:rPr>
          <w:rtl/>
        </w:rPr>
        <w:t>רָצָה</w:t>
      </w:r>
      <w:r>
        <w:rPr>
          <w:rtl w:val="0"/>
        </w:rPr>
        <w:t xml:space="preserve"> , hom. II, &lt;x&gt;220 20:10&lt;/x&gt;L.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ręce, </w:t>
      </w:r>
      <w:r>
        <w:rPr>
          <w:rtl/>
        </w:rPr>
        <w:t>יָדָיו</w:t>
      </w:r>
      <w:r>
        <w:rPr>
          <w:rtl w:val="0"/>
        </w:rPr>
        <w:t xml:space="preserve"> , idiom: jego dzieci, &lt;x&gt;220 20:10&lt;/x&gt;L.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2024-05-01T09:14:54Z</dcterms:modified>
</cp:coreProperties>
</file>