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złem osładzał sobie usta, choć skrywał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zło jest słodkie w jego ustach i zataja je pod swoim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złość słodnieje w ustach jego, i tai ją pod językiem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słodka będzie złość w uściech jego, skryje ją pod język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w złu smakowały, ukrywał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zło jest słodkie w jego ustach i chociaż chowa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słodkie jest zło w jego ustach, ukrywa je pod swym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w jego ustach było słodkie, trzymał je pod swoim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było zło jego ustom, ukrył je pod swym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злоба буде солодкою в його устах, він її сховає під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zło jest słodkie w jego ustach oraz chowa je pod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złe, ma słodki smak w jego ustach, jeśli on to rozpuszcza pod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2024-05-01T11:12:09Z</dcterms:modified>
</cp:coreProperties>
</file>