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6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zło osładzało mu usta, skrywał je pod swoim językiem,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2024-05-01T01:23:44Z</dcterms:modified>
</cp:coreProperties>
</file>