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chleb w jego wnętrzu bywał zamieniany w żółć żmii w jego trzewiach.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2024-04-30T23:02:24Z</dcterms:modified>
</cp:coreProperties>
</file>