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(już z radością) na strumienie, płynące potoki miodu i śmietany.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2024-05-01T06:51:05Z</dcterms:modified>
</cp:coreProperties>
</file>