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gnębił, porzucał ubogich, zagarniał dom, a nie budował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2024-05-01T02:24:58Z</dcterms:modified>
</cp:coreProperties>
</file>