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moje rozterki** sprawiają, że odpowiadam, i (czynię to) z powodu pobudzenia we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 odpowiedzieć, bo biję się z myślami i czuję się do tego zmuszony.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moje myśli skłaniają mnie do odpowiedzi i z tego 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mię myśli moje przywodzą, abym odpowiedział; przetożem się pospieszył.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myśli moje rozliczne następują jedna za drugą, a myśl się rozrywa.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każą powrócić mi myśli, wywołane wewnętrznym wzburzeniem.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myśli skłaniają mnie do odpowiedzi, gdyż jestem wzburzony,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Kłębią się we mnie myśli, gdyż czuję silne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„Myśl moja ciągle mnie nurtuje, mój umysł jest bardzo wzburzony.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myśli moje zmuszają mnie do odpowiedzi, dlatego też ogarnia mnie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думав, що ти це так відповіси, і ви не розумієте більше ніж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znowu mnie przynaglają moje myśli i dlatego czuję się wzburzonym.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moje niepokojące myśli dają mi odpowiedź – z powodu mojego wewnętrznego wzburzenia.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zob. użycie </w:t>
      </w:r>
      <w:r>
        <w:rPr>
          <w:rtl/>
        </w:rPr>
        <w:t>לָכֵן</w:t>
      </w:r>
      <w:r>
        <w:rPr>
          <w:rtl w:val="0"/>
        </w:rPr>
        <w:t xml:space="preserve"> w &lt;x&gt;90 28:2&lt;/x&gt;.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rozterki, ׂ</w:t>
      </w:r>
      <w:r>
        <w:rPr>
          <w:rtl/>
        </w:rPr>
        <w:t>שְעִּפִים</w:t>
      </w:r>
      <w:r>
        <w:rPr>
          <w:rtl w:val="0"/>
        </w:rPr>
        <w:t xml:space="preserve"> (se‘ippim), hl 2, zob. &lt;x&gt;220 4:13&lt;/x&gt;.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2024-05-01T11:03:16Z</dcterms:modified>
</cp:coreProperties>
</file>