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pozostałości po jego posiłku, dlatego nie zachowały się jego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2024-05-01T05:08:50Z</dcterms:modified>
</cp:coreProperties>
</file>