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3"/>
        <w:gridCol w:w="2976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odsłonią jego winę, a ziemia powstanie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odsłaniały jego winę, a ziemia powstawała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odkryje jego nieprawość, a ziemia powstanie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Odkryją niebiosa złość jego, a ziemia powstanie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Odkryją niebiosa nieprawości jego, a ziemia powstanie przeciw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winę ujawnią niebiosa, przeciw niemu ziemia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odsłonią jego winę, a ziemia powstanie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odsłonią jego nieprawość i ziemia powstanie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ujawni jego winę, ziemia powstanie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odsłoni jego nieprawość, a ziemia powstanie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небо відкриє його беззаконня а земля хай повстане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odsłaniają jego winę, a ziemia powstaje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odsłoni jego winę, a ziemia powstanie przeciwko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2024-05-01T00:35:46Z</dcterms:modified>
</cp:coreProperties>
</file>