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dział, który Bóg przygotowuje człowiekowi bezbożnemu, i (takie jest) dziedzictwo zapowiedziane mu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2024-05-01T06:30:44Z</dcterms:modified>
</cp:coreProperties>
</file>